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2567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3626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Амаевой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Умухан </w:t>
      </w:r>
      <w:r>
        <w:rPr>
          <w:rFonts w:ascii="Times New Roman" w:eastAsia="Times New Roman" w:hAnsi="Times New Roman" w:cs="Times New Roman"/>
          <w:sz w:val="28"/>
          <w:szCs w:val="28"/>
        </w:rPr>
        <w:t>Солтанамитовне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5407973997)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Амаевой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Умухан </w:t>
      </w:r>
      <w:r>
        <w:rPr>
          <w:rFonts w:ascii="Times New Roman" w:eastAsia="Times New Roman" w:hAnsi="Times New Roman" w:cs="Times New Roman"/>
          <w:sz w:val="28"/>
          <w:szCs w:val="28"/>
        </w:rPr>
        <w:t>Солтанамитовне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Амаевой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Умухан </w:t>
      </w:r>
      <w:r>
        <w:rPr>
          <w:rFonts w:ascii="Times New Roman" w:eastAsia="Times New Roman" w:hAnsi="Times New Roman" w:cs="Times New Roman"/>
          <w:sz w:val="28"/>
          <w:szCs w:val="28"/>
        </w:rPr>
        <w:t>Солтанамитовн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30010229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1886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2567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8">
    <w:name w:val="cat-PassportData grp-10 rplc-8"/>
    <w:basedOn w:val="DefaultParagraphFont"/>
  </w:style>
  <w:style w:type="character" w:customStyle="1" w:styleId="cat-ExternalSystemDefinedgrp-14rplc-9">
    <w:name w:val="cat-ExternalSystemDefined grp-14 rplc-9"/>
    <w:basedOn w:val="DefaultParagraphFont"/>
  </w:style>
  <w:style w:type="character" w:customStyle="1" w:styleId="cat-ExternalSystemDefinedgrp-15rplc-10">
    <w:name w:val="cat-ExternalSystemDefined grp-1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